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81"/>
        <w:gridCol w:w="5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się zbierze ― woda ― poniżej ― nieba w zgromadzeniu jednym, aby 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I stało się tak. I zebrała się ― woda ― poniżej ― nieba w ― zgromadzeniu jego, i pojawił się ― suchy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[ląd]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 powiedział: Niech się zbiorą wody spod niebios na jedno miejsce* i niech się ukaże suchy ląd!** Tak też się stało.***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miejsce, </w:t>
      </w:r>
      <w:r>
        <w:rPr>
          <w:rtl/>
        </w:rPr>
        <w:t>מָקֹום</w:t>
      </w:r>
      <w:r>
        <w:rPr>
          <w:rtl w:val="0"/>
        </w:rPr>
        <w:t xml:space="preserve"> (maqom): zbiornik, συναγωγή, </w:t>
      </w:r>
      <w:r>
        <w:rPr>
          <w:rtl/>
        </w:rPr>
        <w:t>מִקְוֶה</w:t>
      </w:r>
      <w:r>
        <w:rPr>
          <w:rtl w:val="0"/>
        </w:rPr>
        <w:t xml:space="preserve"> (miqwe h), G; zob. podobieństwo samogłosek oraz zbiorniki w &lt;x&gt;10 1:10&lt;/x&gt;.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 dod.: i zebrała się woda pod niebem w zbiornik jej (tj. ich) i ukazał się suchy ląd, καὶ συνήχθη τὸ ὕδωρ τὸ ὑποκάτω τοῦ οὐρανοῦ εἰς τὰς συναγωγὰς αὐτῶν καὶ ὤφθη ἡ ξηρα.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2024-04-27T01:38:20Z</dcterms:modified>
</cp:coreProperties>
</file>