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ziemi owej wyszedł Assur i zbudował ― Niniwę i ― Rooboth miasto i ― Chalach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(do) Aszur* i zbudował Niniwę i Rechobot-Ir,** i Kelach,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łączony z plemionami zamieszkującymi Asyrię.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Rechobot-Ir : być może część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2024-04-29T12:57:26Z</dcterms:modified>
</cp:coreProperties>
</file>