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Misraima z kolei pochodzą Ludyci, Anamici, Lehabici, Naftuchici,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zaś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też spłodził Ludyma, i Hananima, i Laubima, i Neftuhyma.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Mesraim zrodził Ludima i Ananima, i Laabima, Neftuma.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miał jako potomstwo: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Misraima to: Ludim, Anamim, Lehabim i 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przodkiem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Micrajimowi zaś urodzili się: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Micrajim miał synów: Ludim, Anamim, Lehawim Naftuchim,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Месраїм породив Лудіїмців і Енеметіїмців і Лавіїмців і Нефталіїмців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Lehabitów, Naftuchidów,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Micraimowi urodzili się Ludim i Anamim, i Lehabim, i Naftuchim,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2024-04-29T12:32:30Z</dcterms:modified>
</cp:coreProperties>
</file>