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Patrusyci i Kasluchici,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 (z których pochodzą Filistyni)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Chasluchyma, (z których poszli Filistynowie,)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Fetrusima, i Chasluima: z których poszli Filistynowie i Kaftorymowie.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Kasluchitów, od których pochodzą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wywodzą się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Kasiuchim - od których wywodzą się Filistyni - w końcu zaś Kaftorim. 15. Kanaanowi urodził się pierworodny syn Sydon, potem Chet,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Patrusim, Kasluchim stąd wywodzą się Plisztyci i Kaftorim.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Патросоніїмців і Хаслоніїмців звідки вийшли Філістіїмці, і Кафторіїмці.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Kaftorim.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2024-04-29T14:30:12Z</dcterms:modified>
</cp:coreProperties>
</file>