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77"/>
        <w:gridCol w:w="39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Patrosoniimów i ― Chasioniimów, skąd wywodzą się stamtąd Filistyni, i ― Kafthoriimici.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Patrusytów,* i Kasluchitów,** skąd pochodzą Filistyni,*** i Kaftorytów.****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Patrusyci : plemiona górnego Egiptu.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Kasluchici : plemiona Krety.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Filistyni, &lt;x&gt;10 10:14&lt;/x&gt;L.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Kaftoryci :  plemiona  Krety,  a  wg  źródeł egip. również pn wybrzeży Morza Śródziemnego.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2024-04-29T15:36:25Z</dcterms:modified>
</cp:coreProperties>
</file>