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55"/>
        <w:gridCol w:w="3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― Sydona pierworodnego i ― Chetejczyka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Sydona, swego pierworodnego, i Cheta,*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Kanaanowi natomiast urodził się Sydon, jego pierworodny, i 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spłodził Sydona, swego pierworodnego, i Cheta;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 też spłodził Sydona pierworodnego swego, i 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 zaś zrodził Sydona, pierworodnego swego, Heteego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zrodził: Sydona pierworodnego i 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Sydona, swego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był ojcem Sydona,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natomiast był ojcem pierworodnego Sydona,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Jebuzyci, Amoryci, Girgaszyci,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Kenaan miał synów: Cidona, swojego pierworodnego, Cheta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Ханаан же породив Сідона первородного і Хеттая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Kanaan spłodził Cydona swego pierworodnego, oraz 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został ojcem Sydona, swego pierworodnego, i 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Chet : łączony z Chetytami?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2024-04-29T11:50:09Z</dcterms:modified>
</cp:coreProperties>
</file>