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1"/>
        <w:gridCol w:w="3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Ajlam i Assur i Arfaksad i Lud i Aram i Kajnan.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 to: Elam* i Aszur,** i Arpakszad,*** i Lud,**** i Aram.*****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Elam : łączony z plemionami mieszkającymi na wsch od Babilonu.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Aszur : łączony z plemionami pochodzenia semickiego i chamickiego zamieszkującymi tereny o nazwie Asyria, objęte władzą Nimroda.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Arpakszad :  łączony  z  plemionami  zamieszkującymi tereny na pn wsch od Niniwy.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Lud :  łączony  z  plemionami  Ludbu  zamieszkującymi tereny nad rzeką Tygrys.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Aram :  imię  tej  postaci  noszą  plemiona zamieszkujące pn  stepy  Mezopotamii,  posługujące się dialektami aramejskimi.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2024-04-29T12:13:49Z</dcterms:modified>
</cp:coreProperties>
</file>