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5724"/>
        <w:gridCol w:w="1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Odorrę i Ajzela i Deklę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Uzala,* i Diklę,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Hadoram, Uzal, Dikla,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 i Diklę;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Adorama, i Uzala, i Dekla.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Adurama i Uzala, i Deklę.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 i 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 i 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Obal, Abimael, Szeba,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Hadorama, Uzala, Diklę,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Одорру і Айзила і Деклу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Dyklę,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 i Dikli,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Uzal : taką nazwę nosiła dawna stolica Jemenu.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2024-04-29T13:00:10Z</dcterms:modified>
</cp:coreProperties>
</file>