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grup językowych, na obszarach, które zajmowały pochodzące od nich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Semowi w domach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Semowi według domów i języków, i krain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- według ich rodów i języków, w swoich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szczepy synów Noego według ich pokrewieństwa wśród narodów. Od nich wywodzą się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Szema według ich rodzin, według 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Сима в їхніх племенах за їхніми мовами в їхніх границях і в їхніх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Szema według swych plemion, według swoich języków, w swych krajach,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ich rodzin, według ich języków, w ich krainach, według ich na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2024-04-29T11:39:42Z</dcterms:modified>
</cp:coreProperties>
</file>