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plemion pochodzących od synów Noego z podziałem na ich rodowody i narody. Od nich właśnie wywodzą się narody, które zamieszkały ziemię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rody synów Noego według ich pokoleń i w ich narodach. Od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wywodzą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Noego, według pokolenia ich, i w narodziech ich, i od nich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domy Noego według ludzi i narodów ich. Od tych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szczepy synów Noego według ich pokrewieństwa i według narodów. Od nich to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rodów ich w narodach ich. Od nich to wywodziły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synów Noego zgodnie z ich pochodzeniem wśród narodów. Od nich po potopie wywodzą się narody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rody synów Noego - według ich rodowodów, według ich ludów. Od nich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Noacha, według ich potomków w ich narodach. Z nich rozprzestrzeniły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племена синів Ноя за їхніми родами за їхніми народами. Від цих після потопу розсіялися острови народів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synów Noacha według ich rodowodów oraz według ich narodów; od nich, po potopie rozeszły się na ziemi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Noego według ich rodów, podług ich narodów; i od nich po potopie rozprzestrzeniły się narody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2024-04-29T15:45:32Z</dcterms:modified>
</cp:coreProperties>
</file>