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6"/>
        <w:gridCol w:w="3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cała ― ziemia języka jednego, i mowy jednej 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miała jeden język i jednakowe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miała jeden język i używała jednakowych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całej ziemi był jeden język i jedna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wszystka ziemia jednego języka, i jednej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jednego języka i tejże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całej ziemi mieli jedną mowę, czyli jednakowe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miała jeden język i jednakowe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używała wtedy jednego języka i takich samych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całej ziemi mówiono jednym językiem i posługiwano się jednakowymi wyrazami.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używała wtedy jednej mowy, czyli tych samych wyrazów.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ziemia miała jeden język i jednakowe pojęcia.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вся земля одними губами, і одна мова для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cała ziemia była jednej mowy oraz nielicznych wyrażeń.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dalej miała jeden język i jedno słownictwo.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Hbr. język (ׂ</w:t>
      </w:r>
      <w:r>
        <w:rPr>
          <w:rtl/>
        </w:rPr>
        <w:t>שָפָה</w:t>
      </w:r>
      <w:r>
        <w:rPr>
          <w:rtl w:val="0"/>
        </w:rPr>
        <w:t>) i słowa (</w:t>
      </w:r>
      <w:r>
        <w:rPr>
          <w:rtl/>
        </w:rPr>
        <w:t>דבָרִים</w:t>
      </w:r>
      <w:r>
        <w:rPr>
          <w:rtl w:val="0"/>
        </w:rPr>
        <w:t>) G tłumaczy odpowiednio: χεῖλος i φωνή, i dodaje, że ta sama mowa łączyła wszystkich (ἦν φωνὴ μία πᾶσιν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2024-04-27T23:55:47Z</dcterms:modified>
</cp:coreProperties>
</file>