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42"/>
        <w:gridCol w:w="39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żył Sem po ― zrodzeniu jego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[syna]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Arpakszada pięćset lat i zrodził synów i córki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swoim zrodzeniu Arpakszada żył Sem pięćset lat i zrodził synów i córki.*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dod. w tym wersecie oraz 13, 15, 17, 19, 21, 23, 25 formułę podsumowującą: Wszystkich dni (…) było (…) lat – i umarł; &lt;x&gt;10 11:11&lt;/x&gt;L.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2024-04-28T17:15:54Z</dcterms:modified>
</cp:coreProperties>
</file>