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8"/>
        <w:gridCol w:w="3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Arpakszad sto trzydzieści pięć lat i zrodził ―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żył trzydzieści pięć lat i zrodził 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2024-04-28T08:57:33Z</dcterms:modified>
</cp:coreProperties>
</file>