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4"/>
        <w:gridCol w:w="4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Sala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Ebera trzysta trzydzieści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Hebera Szelach żył czterysta trzy lata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Hebera Szelach żył jeszcze czterysta trzy lata i został ojcem dalszych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Ebera Szelach żył czterysta trzy lata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Selech po spłodzeniu Hebera cztery sta lat, i trzy lata,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Sale zrodziwszy Hebera cztery sta i trzy lata,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Ebera żył Szelach czterysta trzy lata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Hebera żył Szelach czterysta trzy lata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Ebera żył Szelach czterysta trzy lata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Ebera Szelach żył jeszcze czterysta trzydzieści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Hebera żył Szelach czterysta trzy lata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Szelach po narodzinach Ewera czterysta trzy lata,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Сала після того як породив він Евера триста тридцять літ і породив синів і дочок,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spłodzeniu Ebera, Szelach żył czterysta trzy lata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zrodzeniu Ebera żył Szelach jeszcze czterysta trzy lata.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2024-04-28T02:55:17Z</dcterms:modified>
</cp:coreProperties>
</file>