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41"/>
        <w:gridCol w:w="3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zaś żył trzydzieści cztery lata i 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żył trzydzieści cztery lata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Heber trzydzieści lat i cztery, i 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 żył trzydzieści i cztery lata i zrodził Falega.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urodził mu się syn Peleg;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Heber miał trzydzieści cztery lata, zrodził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miał trzydzieści cztery lata, gdy został ojcem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Eber miał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liczył lat trzydzieści cztery, gdy urodził mu się Peleg.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Ewer miał trzydzieści trzy lata, gdy urodził mu się syn Peleg.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Евер сто тридцять чотири роки і породив Фалека.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Eber, przeżywszy trzydzieści cztery lata, spłodził Pelega.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 zaś żył trzydzieści cztery lata. Potem został ojcem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2024-04-27T22:39:39Z</dcterms:modified>
</cp:coreProperties>
</file>