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45"/>
        <w:gridCol w:w="41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żył Eber po ― zrodzeniu jego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[syna]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Feleka lat trzysta siedemdziesiąt i zrodził synów i córki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swym zrodzeniu Pelega Heber żył czterysta trzydzieści lat* i zrodził synów i córki.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czterysta trzydzieści : dwieście siedemdziesiąt PS; trzysta siedemdziesiąt G, &lt;x&gt;10 11:17&lt;/x&gt;L.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2024-04-27T16:23:40Z</dcterms:modified>
</cp:coreProperties>
</file>