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0"/>
        <w:gridCol w:w="2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Felek sto trzydzieści lat i zrodził ― Regaua.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zrodził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2024-04-28T07:59:07Z</dcterms:modified>
</cp:coreProperties>
</file>