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wędrówce ich z wschodu,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znaleźli pastwisko w ziemi Szinear i 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swego wędrowania* ze wschodu znaleźli równinę w kraju Szinear i tam się osiedlili.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wędrowania, &lt;x&gt;10 11:2&lt;/x&gt;L.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2024-04-27T18:01:52Z</dcterms:modified>
</cp:coreProperties>
</file>