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2"/>
        <w:gridCol w:w="4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Regau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Serucha dwieście siedm lat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Seruga Reu żył dwieście siedem lat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2024-04-28T12:01:33Z</dcterms:modified>
</cp:coreProperties>
</file>