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2"/>
        <w:gridCol w:w="3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Seruch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Nachora lat dwieście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Nachora Serug żył dwieście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2024-04-27T19:29:15Z</dcterms:modified>
</cp:coreProperties>
</file>