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16"/>
        <w:gridCol w:w="42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Nachor po ― zrodzeniu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Teracha lat sto dwadzieścia dziewięć i zrodził synów i córki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Teracha Nachor żył sto dziewiętnaście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Teracha Nachor żył jeszcze sto dziewiętnaście lat i został ojcem dalszych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spłodzeniu Teracha Nachor żył sto dziewiętnaście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Nachor po spłodzeniu Tarego sto lat i dziewiętnaście lat, i spłodził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Nachor zrodziwszy Tarego sto i dziewiętnaście lat, i zrodził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urodzeniu się Teracha żył Nachor sto dziewiętnaście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zrodzeniu Teracha żył Nachor sto dziewiętnaście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Teracha żył Nachor sto dziewiętnaście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Teracha Nachor żył jeszcze sto dziewiętnaście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Teracha żył Nachor sto dziewiętnaście lat i miał jeszcze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Nachor po narodzinach Teracha sto dziewiętnaście lat, i miał synów i córki.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Нахор після того як породив він Тару сто двадцять девять літ, і породив синів і дочок, і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spłodzeniu Teracha, Nachor żył sto dziewiętnaście lat oraz 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zrodzeniu Teracha żył Nachor jeszcze sto dziewiętnaście lat. W tym czasie został ojcem synów i córek.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2024-04-28T15:39:42Z</dcterms:modified>
</cp:coreProperties>
</file>