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 końcu żył siedemdziesiąt lat i 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siedemdziesiąt lat,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siedmdziesiąt lat i zrodził Abrama, i Nachora, i 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synowie: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zrodził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miał siedemdziesiąt lat, gdy 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liczył siedemdziesiąt lat, gdy urodził mu się Abram, Nachor i Haran. Oto dzieje potomków Teracha: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miał siedemdziesiąt lat i miał synów: Awrama, Nachora i Harana.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Тара сімдесять літ і породив Аврама і Нахора і Аррана.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Terach, przeżywszy siedemdziesiąt lat, 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żył siedemdziesiąt lat, a potem został ojcem Abrama, Nachora i Harana.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2024-04-27T21:01:51Z</dcterms:modified>
</cp:coreProperties>
</file>