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5"/>
        <w:gridCol w:w="3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Terach siedemdziesiąt lat i zrodził ― Abrama i ― Nachora i ― Harrana.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lat, zrodził Abrama,* Nachora i Harana.**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Abram, ak. abarama, czyli: ojciec jest wywyższony; Abraham, czyli: ojciec wielu l. tłumu (tłum, </w:t>
      </w:r>
      <w:r>
        <w:rPr>
          <w:rtl/>
        </w:rPr>
        <w:t>רהם</w:t>
      </w:r>
      <w:r>
        <w:rPr>
          <w:rtl w:val="0"/>
        </w:rPr>
        <w:t xml:space="preserve"> , nie występuje w biblijnym hbr.).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Haran, </w:t>
      </w:r>
      <w:r>
        <w:rPr>
          <w:rtl/>
        </w:rPr>
        <w:t>הָרָן</w:t>
      </w:r>
      <w:r>
        <w:rPr>
          <w:rtl w:val="0"/>
        </w:rPr>
        <w:t xml:space="preserve"> , czyli: góral l.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2024-04-27T17:55:40Z</dcterms:modified>
</cp:coreProperties>
</file>