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40"/>
        <w:gridCol w:w="2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26Z</dcterms:modified>
</cp:coreProperties>
</file>