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JAHWE zobaczyłby ― miasto i ― wieżę, którą zbudowali ― synowie ―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zobaczyć miasto i wieżę, które budowali synowie ludzcy.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2024-04-28T03:56:35Z</dcterms:modified>
</cp:coreProperties>
</file>