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6"/>
        <w:gridCol w:w="4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na oblicze całej ― ziemi, i przestali budować ― miasto i ―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po obliczu całej ziemi, i przestali budować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i PS dodają: oraz wieżę.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2024-04-28T09:09:36Z</dcterms:modified>
</cp:coreProperties>
</file>