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przybył do Egiptu, Egipcjanie zobaczyli, że ta kobieta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Egiptu Egipcjanie rzeczywiście zauważyli, że Saraj jest wyjątkowo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wszedł do Egiptu, Egipcjanie zobaczyli, że ta kobieta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wszedł Abram do Egiptu, ujrzeli Egipczanie niewiastę onę, iż była bardzo piękną.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wszedł Abram do Egiptu, ujźrzeli Egipcjanie niewiastę, że była barzo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przybył do Egiptu, zauważyli Egipcjanie, że Saraj jest bardzo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przybył do Egiptu, zobaczyli Egipcjanie, że ta kobieta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Abram przybył do Egiptu, Egipcjanie zobaczyli, że ta kobieta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przyszedł do Egiptu, Egipcjanie zobaczyli, że jego żona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kiedy Abram wszedł do Egiptu, wnet stwierdzili Egipcjanie, że ta kobieta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się, że gdy Awram przybył do Egiptu, Egipcjanie zobaczyli, że kobieta ta była bardzo piękna.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ввійшов Аврам до Єгипту, побачивши Єгиптяни жінку, що була дуже гарною,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Abram przybył do Micraim, że Micraimczycy ujrzeli tą kobietę, a 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Abram wszedł do Egiptu, Egipcjanie zobaczyli tę kobietę, iż jest bardzo piękna.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2024-06-01T22:21:50Z</dcterms:modified>
</cp:coreProperties>
</file>