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dolina Syddim to (były) doły, doły smoły.* I gdy uciekali król Sodomy i Gomory,** wpadli tam, a pozostali uciekli w 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Dolina Syddim zaś usiana była dołami wypełnionymi smołą. W czasie ucieczki królowie Sodomy i Gomory ugrzęźli w nich, pozostali zaś schronili się w 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dolina Siddim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pełna dołów ze smołą. Gdy uciekali królowie Sodomy i Gomory, wpadli tam, a pozostali uciekli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onej dolinie Syddym, było wiele studzien iłowatych; i uciekali król Sodomski i Gomorski, a polegli tam, a którzy zostali, na górę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dolina leśna miała wiele studzien klijowatych. Król tedy Sodomski i Gomorski podali tył i tam polegli, a którzy zostali, uciekli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dolinie Siddim było wiele dołów, [z których wydobywano smołę]. Królowie Sodomy i Gomory, rzuciwszy się do ucieczki, skryli się w tych dołach, a pozostali uciekli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dolinie Syddim było wiele dołów ze smołą ziemną. Toteż gdy królowie Sodomy i Gomory uciekali, wpadli tam, a pozostali uciekli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Siddim było wiele dołów ze smołą, w które wpadli uciekający królowie Sodomy i Gomory, a pozostali umknęli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Dolina Siddim była pełna dołów ze smołą. Gdy królowie Sodomy i Gomory musieli uciekać, wpadli do nich, a pozostali uciekli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dolinę Siddim wypełniały liczne doły asfaltowe; kiedy więc królowie Sodomy i Gomory uciekali, poukrywali się tam, a reszta uszła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dolinie Sidim były doły ze smołą ziemną. [Gdy] królowie Sodomy i Gomory uciekali, wpadli tam. A reszta uciekła w 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Соляна ж долина - джерела, джерела смоли. Втік же цар Содомів і цар Гоморри і впали туди, ті ж, що осталися, втекли в гірську околицю.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dolina Siddym była pełna dołów smołowcowych; więc gdy królowie Sedomu i Amory uciekli, to tam wpadli; zaś pozostali uciekli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nizinie Siddim było wiele dołów z asfaltem, i królowie Sodomy oraz Gomory rzucili się do ucieczki, i powpadali w nie, ci zaś, którzy pozostali, uciekli w górzystą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Powtórzenie jako intensyfikacja, czyli: pełna dołów smoły, &lt;x&gt;10 14:10&lt;/x&gt;L.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król Gomory PS G sy.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2024-05-07T08:52:31Z</dcterms:modified>
</cp:coreProperties>
</file>