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Sodomy do Abrama: Daj mi ludzi,* a dobytek weź sobie!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הַּנֶפֶׁש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2024-05-08T00:24:04Z</dcterms:modified>
</cp:coreProperties>
</file>