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na dwór i powiedział: Spójrz ku niebu i policz gwiazdy, jeśli zdołasz je policzyć! I powiedział do niego: Tak będzie z twoim nasieniem.*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4:8&lt;/x&gt;;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2024-05-08T00:01:44Z</dcterms:modified>
</cp:coreProperties>
</file>