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Anioł JAHWE: Oto poczęłaś i urodzisz syna, i nadasz mu imię Ismael,* bo usłyszał JAHWE o twojej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oświadczył: Oto poczęłaś i urodzisz syna, i nadasz mu imię Ismael,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JAHWE usłyszał o twojej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powiedział jej: Oto poczęłaś i urodzisz syna, a nadasz mu imię Izmael, bo JAHWE usłyszał twoje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rzekł Anioł Pański: Otoś ty poczęła, i porodzisz syna, a nazwiesz imię jego Ismael; bo usłyszał Pan utrapienie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rzekł: Otoś poczęła i porodzisz syna, i nazowiesz imię jego Ismael, przeto iż usłyszał Pan utrapienie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Jesteś brzemienna i urodzisz syna, któremu dasz imię Izmael, bo słyszał Pan, gdy byłaś upokorzona.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niej anioł Pański: Oto poczęłaś i urodzisz syna, i nazwiesz go Ismael, bo Pan usłyszał o niedoli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jej też: Oto spodziewasz się dziecka i urodzisz syna, któremu dasz imię Izmael, gdyż usłyszał JAHWE o twoim upokorzeniu.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„Oto jesteś w ciąży i urodzisz syna, i nadasz mu imię Izmael, gdyż JAHWE dostrzegł twoje upokorzenie.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człowiek nieujarzmiony: jego ręka - przeciw wszystkim, ręka wszystkich - przeciw niemu! Mieszkanie wybierze, w twarz patrząc wszystkim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[Następny] anioł Boga powiedział jej: Jesteś w ciąży i urodzisz syna, nadasz mu imię Jiszmael, bo Bóg usłyszał twoją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Ось ти маєш в лоні, і породиш сина, і назвеш його імя Ізмаїл, бо почув Господь твоє упокорення.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anioł WIEKUISTEGO do niej powiedział: Oto poczęłaś i urodzisz syna; więc tak nazwij jego imię Iszmael; bo WIEKUISTY usłyszał o twym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rzekł do niej: ”Oto jesteś brzemienna i urodzisz syna, i nazwiesz go imieniem Ismael; JAHWE bowiem usłyszał twoją udrękę.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(jiszma’el), czyli: Bóg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2024-05-05T17:58:05Z</dcterms:modified>
</cp:coreProperties>
</file>