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Obrzezane będzie u was ciało waszego napletka i będzie (to) znakiem przymierza między Mną a między 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2024-05-20T17:45:41Z</dcterms:modified>
</cp:coreProperties>
</file>