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miał osiem dni, obrzeżecie u siebie każdego mężczyznę, po wszystkie wasze pokolenia, urodzonego w domu czy nabytego za pieniądze od jakiegokolwiek cudzoziemca, który nie jest z twojego potomstwa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waszych pokoleniach dziecko płci męskiej mieć będzie osiem dni, obrzezacie je, każde, urodzone w domu i nabyte za pieniądze od wszelkich cudzoziemców nie należących do waszego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syn wśród was w ósmym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obrzezany, każdy mężczyzna przez wszystkie pokolenia, tak narodzony w 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nabyty za pieniądze od jakiegokolwiek cudzoziemca, który nie pochodzi z 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ośmiu dni, będzie obrzezany między wami każdy mężczyzna w narodziech waszych, tak doma narodzony jako i kupiony za pieniądze, od jakiegożkolwiek cudzoziemca, któryby nie był z nasienia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Dzieciątko ośmi dni będzie obrzezano między wami, każdy mężczyzna w narodziech waszych: tak w domu urodzony sługa, jako i kupiony, będzie obrzezany, i którykolwiek nie jest z pokolenia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każde wasze dziecko płci męskiej, gdy będzie miało osiem dni, ma być obrzezane; sługa urodzony w waszym domu lub nabyty za pieniądze; każdy obcy, który nie jest potomkiem twoim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wasze dziecię płci męskiej, po wszystkie pokolenia, gdy będzie miało osiem dni, ma być obrzezane; podobnie też wszystkie inne dzieci, zarówno urodzone w domu jak i nabyte za pieniądze od jakiegokolwiek cudzoziemca, który nie jest z potomstwa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każde ośmiodniowe dziecko płci męskiej będzie obrzezywane u was przez wszystkie pokolenia. Zarówno to, które urodziło się w domu, jak i to kupione za pieniądze od jakiegokolwiek cudzoziemca, który nie jest z 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pokolenia każdy chłopiec w ósmym dniu życia będzie obrzezany. Dotyczy to urodzonego w twoim domu, nabytego za pieniądze, jak również każdego obcego, który nie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każdy chłopiec mający osiem dni życia ma być u was obrzezany; zarówno ten, który urodził się w domu, jak i nabyty za pieniądze, każdy obcy, nie należący do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[życia] będzie obrzezany u was każdy męski [potomek]. [Tak będzie] przez [wszystkie] wasze pokolenia, [zarówno] ten, który się urodzi w domu, [jak] i nabyty za pieniądze, obcy, który nie jest z twojego potomstwa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ośmiu dni, w waszych pokoleniach ma być u was obrzezana cała płeć męska; zarówno urodzony w domu, jak i nabyty za pieniądze z jakiegokolwiek, cudzego rodu, który nie jest z 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wasz potomek męski mający osiem dni ma zostać obrzezany, według waszych pokoleń, każdy urodzony w domu i każdy nabyty za pieniądze od jakiegoś cudzoziemca, który nie jest z twego potomstwa.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2024-05-20T21:01:36Z</dcterms:modified>
</cp:coreProperties>
</file>