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4"/>
        <w:gridCol w:w="1765"/>
        <w:gridCol w:w="5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Abraham do Boga: Oby tylko Ismael żył przed Twoim obliczem!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2024-05-20T20:27:32Z</dcterms:modified>
</cp:coreProperties>
</file>