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również cię wysłucham. Otóż pobłogosławię mu, rozplenię go i rozmnożę bardzo obficie. Urodzi mu się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 też cię wysłuchałem. Oto błogosławiłem mu i uczynię go płodnym, i rozmnożę go bardzo obficie. Spłodzi on dwunastu książąt i 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cię: oto, błogosławiłem mu, i rozrodzę go, i rozmnożę go bardzo wielce. Dwanaście książąt spłodzi,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cię. Oto błogosławię mu i rozmnożę, i rozszerzę go barzo: dwanaście książąt zrodzi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wysłucham cię: Oto pobłogosławię mu, żeby był płodny, i dam mu niezmiernie liczne potomstwo; on będzie ojcem dwunastu książąt, narodem wielkim go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wysłuchałem cię: Oto pobłogosławię mu i rozplenię go, i rozmnożę go nad miarę. Zrodzi on dwunastu książąt, i 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wysłuchałem cię: Pobłogosławię mu, uczynię płodnym i dam mu liczne potomstwo.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Izmaela - wysłucham cię. Pobłogosławię go i uczynię płodnym oraz dam mu bardzo liczne potomstwo. Będzie on ojcem dwunastu książąt i wyprowadzę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przymierze moje utwierdzę na Izaaku,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Jiszmaela - wysłuchałem cię - pobłogosławię go, rozmnożę go i pomnożę go bardzo; będzie przodkiem dwunastu królów i 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вислухав Я тебе про Ізмаїла. Ось поблагословив Я його і побільшу його і дуже розмножу його. Дванадцять народів породить, і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wysłuchałem cię względem Iszmaela: Oto go pobłogosławiłem, zatem go rozplenię oraz bardzo, a bardzo go rozmnożę;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cię. Oto pobłogosławię mu i uczynię go płodnym, i bardzo, bardzo go rozmnożę. Na pewno wyda dwunastu naczelników i rozkrzewię go w 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2024-05-20T18:57:16Z</dcterms:modified>
</cp:coreProperties>
</file>