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1"/>
        <w:gridCol w:w="56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moje przymierze ustanowię z Izaakiem, którego urodzi ci Sara o tym samym czasie w następnym 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moje przymierze ustanowię z Izaakiem, którego urodzi ci Sara o tym czasie w następnym roku!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moje przymierze utwierdzę z Izaakiem, którego Sara urodzi ci za rok o tej porze.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przymierze moje utwierdzę z Izaakiem, którego tobie urodzi Sara, o tym czasie w roku drugim.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przymierze moje ustawię do Izaaka, którego tobie urodzi Sara o tym czasie w roku drugim.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zaś przymierze zawrę z Izaakiem, którego urodzi ci Sara za rok o tej porze.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przymierze moje ustanowię z Izaakiem, którego urodzi ci Sara o tym samym czasie w roku następnym.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przymierze zaś ustanowię z Izaakiem, którego urodzi ci Sara, o tej samej porze przyszłego 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przymierze zawrę jednak z Izaakiem, którego za rok o tej porze urodzi ci Sara”.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tym zakończył Bóg swoją rozmowę z Abrahamem i oddalił się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Moje przymierze zawrę z Jicchakiem, którego urodzi ci Sara za rok o tej porze.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мій завіт покладу з Ісааком, якого породить тобі Сарра у цім часі в другому році.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Moje Przymierze utwierdzę z Ic'hakiem, którego w następnym roku, o obecnej porze urodzi ci Sara.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moje przymierze ustanowię z Izaakiem, którego Sara ci urodzi w przyszłym roku w tymże wyznaczonym czasie”.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2024-05-20T20:16:09Z</dcterms:modified>
</cp:coreProperties>
</file>