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wziął Ismaela, swojego syna, i wszystkich urodzonych w swoim domu, i wszystkich nabytych za jego pieniądze, wszystkich mężczyzn spośród ludzi domu Abrahama, i obrzezał ciało ich napletka dokładnie tego samego dnia, w którym polecił mu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tymczasem przywołał swego syna Ismaela, jak również wszystkich urodzonych w swoim domu i wszystkich nabytych za pieniądze — wszystkich mężczyzn spośród swoich domowników — i obrzezał ich napletki. Stało się to dokładnie tego samego dnia, w którym Bóg polecił mu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swego syna Izmaela, wszystkich urodzonych w swym domu oraz wszystkich nabytych za pieniądze, wszystkich mężczyzn wśród domowników Abrahama, i obrzezał ciała ich napletków tego samego dnia, jak Bóg mu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Abraham Ismaela, syna swego, i wszystkie urodzone w domu swym, i wszystkie kupione za pieniądze, każdego mężczyznę, z mężów domu Abrahamowego, i obrzezał ciało nieobrzeski ich, onegoż to dnia, jako mówił z nim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Abraham Ismaela, syna swego, i wszytkie sługi urodzone w domu jego i wszytkie, które był kupił, wszytkie mężczyzny ze wszech mężów domu swego: i obrzezał ciało odrzezku ich zaraz onegoż dnia, jako mu był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Abraham, wziąwszy swego syna, Izmaela, i wszystkich zrodzonych w jego domu lub tych, których nabył za pieniądze - wszystkich swych domowników płci męskiej - jeszcze tego samego dnia obrzezał ciało ich napletka, tak jak mu to nakazał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syna swego Ismaela i wszystkich urodzonych w swym domu, i wszystkich nabytych za pieniądze, wszystkich mężczyzn wśród swych domowników i obrzezał napletki ich tego samego dnia, jak mu nakazał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Izmaela, swego syna, i wszystkich domowników płci męskiej – wszystkich urodzonych w jego domu oraz kupionych za jego pieniądze, i tego samego dnia ich obrzezał, jak mu nakazał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tego samego dnia, gdy Bóg z nim rozmawiał, wziął swojego syna Izmaela, wszystkich zrodzonych w swoim domu oraz nabytych za pieniądze, czyli wszystkich mężczyzn ze swojego domu, i obrzezał ich napletki.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Abraham liczył dziewięćdziesiąt dziewięć lat, kiedy poddał się obrzezaniu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wziął swojego syna Jiszmaela i wszystkich, którzy urodzili się w jego domu, i wszystkich, których nabył za swoje pieniądze - wszystkich mężczyzn spośród mieszkańców domu Awrahama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Авраам Ізмаїла свого сина і всіх роджених в його домі і всіх куплених і кожного чоловічого роду з мужів, що в домі Авраама, і обрізав їх на переді в часі того дня, так як сказав йому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Abraham wziął swojego syna Iszmael, wszystkich urodzonych w swoim domu i wszystkich nabytych za swe pieniądze wszystkich płci męskiej pomiędzy domownikami Abrahama, i tego samego dnia obrzezał ich napletek, tak, jak Bóg z 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zatem wziął Ismaela, swego syna, i wszystkich, którzy się urodzili w jego domu, i każdego nabytego za jego pieniądze, każdego mężczyznę spośród domowników Abrahama, i w tymże dniu obrzezał ciało ich napletków, tak jak mu powiedział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2024-06-02T23:34:56Z</dcterms:modified>
</cp:coreProperties>
</file>