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6"/>
        <w:gridCol w:w="1707"/>
        <w:gridCol w:w="5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miał dziewięćdziesiąt dziewięć lat, gdy obrzezano ciało jego napletka.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2024-05-20T19:17:26Z</dcterms:modified>
</cp:coreProperties>
</file>