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urodzeni w domu i nabyci za pieniądze od cudzoziemców, zostali obrzezani wraz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2024-06-03T08:11:18Z</dcterms:modified>
</cp:coreProperties>
</file>