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1"/>
        <w:gridCol w:w="6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mężczyźni ci wyruszyli stamtąd i zwrócili się w dół ku Sodomie.* Abraham zaś szedł z nimi, aby ich odprowadzić.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pochylili się nad obliczem Sodomy.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2024-04-27T11:00:39Z</dcterms:modified>
</cp:coreProperties>
</file>