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zobaczę, czy postępują całkowicie zgodnie z krzykiem, który dotarł do Mnie, czy nie – dowiem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2024-04-27T11:58:19Z</dcterms:modified>
</cp:coreProperties>
</file>