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mężczyźni odwrócili się i ruszyli ku Sodomie. Abraham stał nadal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odwrócili wzrok i poszli stamtąd do Sodomy, ale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stamtąd mężowie, i poszli do Sodomy; lecz Abraham jeszcze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zonąd, i poszli do Sodomy. Lecz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ludzie ci odeszli w stronę Sodomy, a Abraham stał dalej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odwrócili się mężowie i poszli stamtąd do Sodomy. Abraham zaś stał nadal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odwrócili się i poszli do Sodomy, podczas gdy Abraham stał jeszcze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ludzie odeszli stamtąd i udali się ku Sodomie, Abraham zaś stał wciąż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przybliżył się i zapytał: - Czy chcesz wytracić sprawiedliwych razem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Odwrócili się stamtąd ci mężczyźni i poszli do Sodomy, a Awraham jeszcze stał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мужі звідти пішли до Содомів, Авраам же ще стояв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tam się skierowali i stamtąd poszli do Sedomu; zaś Abraham stał jeszcze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zawrócili stamtąd i poszli do Sodomy, ale JAHWE dalej stał przed Abrahamem.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2024-04-27T12:34:50Z</dcterms:modified>
</cp:coreProperties>
</file>