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zawrócili stamtąd i poszli do Sodomy, a Abraham nadal stał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Tiq, oryg.:  </w:t>
      </w:r>
      <w:r>
        <w:rPr>
          <w:rtl/>
        </w:rPr>
        <w:t>אברהם … ויהוה</w:t>
      </w:r>
      <w:r>
        <w:rPr>
          <w:rtl w:val="0"/>
        </w:rPr>
        <w:t xml:space="preserve"> , tj. JHWH stał przed Abrahamem.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2024-04-27T07:35:49Z</dcterms:modified>
</cp:coreProperties>
</file>