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zbliżył się Abraham i powiedział: Czy rzeczywiście zgładzisz sprawiedliwego wraz z bezbożnym?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jednak podszedł i zapytał: Czy rzeczywiście byłbyś gotów zgładzić sprawiedliwego wraz z bezbożnym?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Abraham zbliżył się, i powiedział: Czy wytracisz sprawiedliwego razem z niegodziwym?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Abraham, i rzekł: Izali też zatracisz sprawiedliwego z niezbożnym?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przystąpiwszy się rzekł: Izali zatracisz sprawiedliwego z niezbożnym?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do Niego, Abraham rzekł: Czy zamierzasz wygubić sprawiedliwych wespół z bezbożnymi?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zbliżywszy się, Abraham rzekł: Czy rzeczywiście zgładzisz sprawiedliwego wespół z bezbożnym?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zbliżył się i zapytał: Czy rzeczywiście zgładzisz sprawiedliwego z bezbożnym?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zbliżył się do Niego i prosił: „Czyżbyś chciał wytracić sprawiedliwych razem z przestępcami?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tak było pięćdziesięciu sprawiedliwych w obrębie tego miasta, czy i wtedy wytracisz, a nie przebaczysz tej miejscowości dla pięćdziesięciu sprawiedliwych, którzy w niej mieszkają?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Zbliżył się Awraham i powiedział: Czy rzeczywiście zgładzisz sprawiedliwego [razem] z grzesznikiem?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приближившись, Авраам сказав: Чи знищиш разом праведника з неправедним і буде праведник як неправедний?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podszedł i powiedział: Czy razem z niegodziwym zgładzisz także sprawiedliwego?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zbliżył się i przemówił: ”Czy istotnie zmieciesz prawego razem z niegodziwym?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2024-04-27T07:07:28Z</dcterms:modified>
</cp:coreProperties>
</file>