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jest w tym mieście pięćdziesięciu sprawiedliwych. Czy rzeczywiście zgładzisz i nie przebaczysz temu miejscu przez wzgląd na pięćdziesięciu sprawiedliwych, którzy są w nim?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2024-04-27T09:31:46Z</dcterms:modified>
</cp:coreProperties>
</file>