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Przenigdy nie dopuść do czegoś takiego, by uśmiercić sprawiedliwego wraz z bezbożnym, by sprawiedliwego spotkało to samo, co bezbożnego. Przenigdy nie dopuść się tego! Czy Sędzia całej ziemi nie ma stosować prawa?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Przenigdy! Nie dopuść do czegoś takiego! Nie uśmiercaj sprawiedliwego wraz z bezbożnym. Niech sprawiedliwego nie spotka to samo, co bezbożnego. Nigdy do tego nie dopuść! Czy Sędzia całej ziemi sam nie ma stosować prawa?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będzie dalekie od ciebie, byś miał uczynić coś takiego i zabić sprawiedliwego z niegodziwym, żeby sprawiedliwy był jak niegodziwy. Niech to będzie dalekie od ciebie! Czy Sędzia całej ziemi nie postąpi sprawiedliwie?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nie będzie u ciebie, abyś uczynić miał rzecz takową, i zabił sprawiedliwego z niezbożnym, a żeby był sprawiedliwy, jako niezbożny. Niech to nie będzie u ciebie. Izali Sędzia wszystkiej ziemi nie uczyni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daleko będzie od ciebie, abyś tę rzecz uczynić miał i zabił sprawiedliwego z niezbożnym a żeby był sprawiedliwy jako i niezbożny. Nie twoja to: który sądzisz wszytkę ziemię, żadną miarą nie uczynisz sądu 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 dopuść do tego, aby zginęli sprawiedliwi z bezbożnymi, aby stało się sprawiedliwemu to samo, co bezbożnemu! O, nie dopuść do tego! Czyż Ten, który jest sędzią nad całą ziemią, mógłby postąpić niesprawiedliwie?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dopuść, byś miał uczynić coś podobnego, by uśmiercić sprawiedliwego wespół z bezbożnym, by sprawiedliwego spotkało to samo, co bezbożnego. Nie dopuść do tego! Czyż ten, który jest sędzią całej ziemi, nie ma stosować prawa?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 do tego, aby tak się stało, aby zginął sprawiedliwy z bezbożnym i aby sprawiedliwy był jak bezbożny! Nie dopuść do tego! Czyż Sędzia całej ziemi mógłby postąpić niesprawiedliwie?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 czyń tego, by zginęli sprawiedliwi razem z przestępcami! Nie czyń tego! Czy Sędzia całego świata mógłby rozsądzić niesprawiedliwie?”.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odrzekł: - Jeśli w tym mieście, w Sodomie, znajdę pięćdziesięciu sprawiedliwych, że względu na nich przebaczę całej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Byłoby niegodne Ciebie zrobienie takiej rzeczy! Żeby zabić sprawiedliwego z grzesznikiem! i sprawiedliwy będzie miał tak, jak grzesznik. Byłoby niegodne Ciebie! Czy Sędzia całego świata nie osądzi sprawiedliwie?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Зовсім не зробиш ти згідно з цим словом, щоб знищити праведника з неправедними, і буде праведник як неправедний. Зовсім ні. Суддя землі всієї - чи не зробиш суд?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Dalekie to od Ciebie, abyś tą rzecz uczynił, byś zabił sprawiedliwego wraz z niegodziwym; żeby sprawiedliwy był jak niegodziwy; dalekie to od Ciebie. Czyżby sędzia całej ziemi nie spełniał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nie do pomyślenia, żebyś działał w ten sposób, uśmiercając prawego razem z niegodziwcem, tak by prawego miało spotkać to, co niegodziwego! Jest to u ciebie nie do pomyślenia. Czyż Sędzia całej ziemi nie miałby uczynić tego, co słuszne?”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2024-04-27T12:26:35Z</dcterms:modified>
</cp:coreProperties>
</file>