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6"/>
        <w:gridCol w:w="6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Panie, jeśli, proszę, znalazłem przychylność* w Twoich** oczach, nie omijaj, proszę, swego 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przychylność, </w:t>
      </w:r>
      <w:r>
        <w:rPr>
          <w:rtl/>
        </w:rPr>
        <w:t>חֵן</w:t>
      </w:r>
      <w:r>
        <w:rPr>
          <w:rtl w:val="0"/>
        </w:rPr>
        <w:t xml:space="preserve"> (chen).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w waszych 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2024-04-27T11:35:54Z</dcterms:modified>
</cp:coreProperties>
</file>