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się Pan nie rozgniewa. Przemówię jeszcze raz: Może znajdzie się tam dziesięciu? Pan obiecał: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się nie gniewa mój Pan, że jeszcze tylko raz przemówię: A gdyby znalazło się tam dziesięciu?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Abraham: Proszę niech się nie gniewa Pan mój, że jeszcze raz tylko przemówię: A jeźliby się ich tam znalazło dziesięć? Tedy rzekł Pan: Nie wytracę i dla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rzekł, nie gniewaj się JAHWE, jeśli jeszcze raz przerzekę: A jeśli się tam najdą dziesięć? Odpowiedział: Nie zatracę dla dziesiąci.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Abraham: Niech mój Pan się nie gniewa, jeśli raz jeszcze zapytam: gdyby znalazło się tam dziesięciu? Odpowiedział Pan: Nie zniszczę przez wzgląd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nie gniewa się Pan, proszę, gdy jeszcze raz mówić będę: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znowu: Niech się nie gniewa mój Pan, gdy jeszcze raz zapytam: Może znajdzie się tam dziesięciu? 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jeszcze tylko raz zapytam: Może znalazłoby się tam dziesięciu?”. Odrzekł Bóg: „Nie zniszczę ze względu na tych 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odszedł potem, ukończywszy rozmowę z Abrahamem,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mój Pan nie będzie rozgniewany, że będę mówił jeszcze raz - być może znajdzie się tam dziesięciu? i powiedział: Nie zniszczę przez wzgląd na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що, Господи, якщо заговорю ще раз. Якщо ж знайдуться там десять? І сказав: Не знищу задля десяти.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Niechaj nie gniewa Pana, kiedy przemówię jeszcze raz: Może znajdzie się tam dziesięciu? Zatem powiedział: Nie zgładzę ze względu na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”Proszę, niech JAHWE nie zapała gniewem,” ale powiem jeszcze ten raz: Przypuśćmy, że znajdzie się tam dziesięciu”. On zaś rzekł: ”Nie obrócę go w ruinę ze względu na tych dziesięciu”.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2024-04-27T08:14:06Z</dcterms:modified>
</cp:coreProperties>
</file>