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1"/>
        <w:gridCol w:w="1518"/>
        <w:gridCol w:w="6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JAHWE, gdy skończył rozmawiać z Abrahamem, a i Abraham wrócił do swego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2024-04-27T13:15:07Z</dcterms:modified>
</cp:coreProperties>
</file>