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przyniosą, proszę, trochę wody i obmyjcie swoje nogi – i odpocznijcie pod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2024-04-27T12:52:58Z</dcterms:modified>
</cp:coreProperties>
</file>